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 2001 года в России проходит вручение Международной Премии #МЫВМЕСТЕ (далее – Премия)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Премии является признание и поддержка лидеров общественно значимых инициатив, направленных на помощь людям и улучшение качества жизни в России и мире. Участниками премии являются представители бизнеса, некоммерческих организаций, в том числе государственные и муниципальные учреждения, а также волонтёры от 14 лет. Награду победителям в течение последних 6 лет вручает Президент Российской Федерации Владимир Путин.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конкурс проектов Премии пройдет по 9 номинациям: «Помощь людям», «Страна возможностей», «Территория для жизни», «Большая перемена», «Здоровье нации», «Лидер социальных изменений», «Медиапроект», «Ответственный бизнес», «Социальный предприниматель»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Грантовый фонд составляет 90 млн.руб., максимальный грант -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до 3,5 млн.руб. </w:t>
      </w:r>
    </w:p>
    <w:p>
      <w:pPr>
        <w:ind w:firstLine="709"/>
        <w:jc w:val="both"/>
        <w:rPr>
          <w:lang w:val="en-US"/>
        </w:rPr>
      </w:pPr>
      <w:r>
        <w:rPr>
          <w:sz w:val="28"/>
          <w:szCs w:val="28"/>
        </w:rPr>
        <w:t xml:space="preserve">Заявочная кампания продлится до 12 июня 2022 года. Оформить заявку и получить подробную информацию о Премии можно на сайте </w:t>
      </w:r>
      <w:r>
        <w:fldChar w:fldCharType="begin"/>
      </w:r>
      <w:r>
        <w:instrText xml:space="preserve"> HYPERLINK "https://премия.мывместе.рф" </w:instrText>
      </w:r>
      <w:r>
        <w:fldChar w:fldCharType="separate"/>
      </w:r>
      <w:r>
        <w:rPr>
          <w:rStyle w:val="20"/>
          <w:sz w:val="28"/>
          <w:szCs w:val="28"/>
        </w:rPr>
        <w:t>https://премия.мывместе.рф</w:t>
      </w:r>
      <w:r>
        <w:rPr>
          <w:rStyle w:val="20"/>
          <w:sz w:val="28"/>
          <w:szCs w:val="28"/>
        </w:rPr>
        <w:fldChar w:fldCharType="end"/>
      </w:r>
      <w:r>
        <w:rPr>
          <w:sz w:val="28"/>
          <w:szCs w:val="28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7403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697403D"/>
    <w:rsid w:val="3D2E204C"/>
    <w:rsid w:val="432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2022-05-05T10:02:00Z</dcterms:created>
  <dc:creator>Пользователь</dc:creator>
  <cp:lastModifiedBy>Пользователь</cp:lastModifiedBy>
  <dcterms:modified xsi:type="dcterms:W3CDTF">2022-05-05T10:04:18Z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3BCF510B456947C5899B3B5D2E69AD2D</vt:lpwstr>
  </property>
</Properties>
</file>